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Emperors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theodosius    </w:t>
      </w:r>
      <w:r>
        <w:t xml:space="preserve">   caesar    </w:t>
      </w:r>
      <w:r>
        <w:t xml:space="preserve">   aurelius    </w:t>
      </w:r>
      <w:r>
        <w:t xml:space="preserve">   hadrian    </w:t>
      </w:r>
      <w:r>
        <w:t xml:space="preserve">   trajan    </w:t>
      </w:r>
      <w:r>
        <w:t xml:space="preserve">   caligula    </w:t>
      </w:r>
      <w:r>
        <w:t xml:space="preserve">   claudius    </w:t>
      </w:r>
      <w:r>
        <w:t xml:space="preserve">   Tiberius    </w:t>
      </w:r>
      <w:r>
        <w:t xml:space="preserve">   augustus    </w:t>
      </w:r>
      <w:r>
        <w:t xml:space="preserve">   nero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Emperors</dc:title>
  <dcterms:created xsi:type="dcterms:W3CDTF">2021-10-11T15:42:11Z</dcterms:created>
  <dcterms:modified xsi:type="dcterms:W3CDTF">2021-10-11T15:42:11Z</dcterms:modified>
</cp:coreProperties>
</file>