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Emperors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Maximian    </w:t>
      </w:r>
      <w:r>
        <w:t xml:space="preserve">   Diocletan    </w:t>
      </w:r>
      <w:r>
        <w:t xml:space="preserve">   Galerius    </w:t>
      </w:r>
      <w:r>
        <w:t xml:space="preserve">   Tacticus    </w:t>
      </w:r>
      <w:r>
        <w:t xml:space="preserve">   Antoninus Pius    </w:t>
      </w:r>
      <w:r>
        <w:t xml:space="preserve">   Augustus    </w:t>
      </w:r>
      <w:r>
        <w:t xml:space="preserve">   Balbinus    </w:t>
      </w:r>
      <w:r>
        <w:t xml:space="preserve">   Caligula    </w:t>
      </w:r>
      <w:r>
        <w:t xml:space="preserve">   Caracalla    </w:t>
      </w:r>
      <w:r>
        <w:t xml:space="preserve">   Carus    </w:t>
      </w:r>
      <w:r>
        <w:t xml:space="preserve">   Claudius    </w:t>
      </w:r>
      <w:r>
        <w:t xml:space="preserve">   Commodus    </w:t>
      </w:r>
      <w:r>
        <w:t xml:space="preserve">   Domitian    </w:t>
      </w:r>
      <w:r>
        <w:t xml:space="preserve">   Galba    </w:t>
      </w:r>
      <w:r>
        <w:t xml:space="preserve">   Geta    </w:t>
      </w:r>
      <w:r>
        <w:t xml:space="preserve">   Gordian I    </w:t>
      </w:r>
      <w:r>
        <w:t xml:space="preserve">   Gordian II    </w:t>
      </w:r>
      <w:r>
        <w:t xml:space="preserve">   Gordian III    </w:t>
      </w:r>
      <w:r>
        <w:t xml:space="preserve">   Hadrian    </w:t>
      </w:r>
      <w:r>
        <w:t xml:space="preserve">   Lucius Verus    </w:t>
      </w:r>
      <w:r>
        <w:t xml:space="preserve">   Macrinus    </w:t>
      </w:r>
      <w:r>
        <w:t xml:space="preserve">   Marcus Aurelius    </w:t>
      </w:r>
      <w:r>
        <w:t xml:space="preserve">   Nero    </w:t>
      </w:r>
      <w:r>
        <w:t xml:space="preserve">   Nerva    </w:t>
      </w:r>
      <w:r>
        <w:t xml:space="preserve">   Numerian    </w:t>
      </w:r>
      <w:r>
        <w:t xml:space="preserve">   Otho    </w:t>
      </w:r>
      <w:r>
        <w:t xml:space="preserve">   Pertinax    </w:t>
      </w:r>
      <w:r>
        <w:t xml:space="preserve">   Probus    </w:t>
      </w:r>
      <w:r>
        <w:t xml:space="preserve">   Pupinus    </w:t>
      </w:r>
      <w:r>
        <w:t xml:space="preserve">   Septimius Severus    </w:t>
      </w:r>
      <w:r>
        <w:t xml:space="preserve">   Titus    </w:t>
      </w:r>
      <w:r>
        <w:t xml:space="preserve">   Trajan    </w:t>
      </w:r>
      <w:r>
        <w:t xml:space="preserve">   Vespasian    </w:t>
      </w:r>
      <w:r>
        <w:t xml:space="preserve">   Vitellius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2021-10-11T15:42:58Z</dcterms:created>
  <dcterms:modified xsi:type="dcterms:W3CDTF">2021-10-11T15:42:58Z</dcterms:modified>
</cp:coreProperties>
</file>