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 Emperors</w:t>
      </w:r>
    </w:p>
    <w:p>
      <w:pPr>
        <w:pStyle w:val="Questions"/>
      </w:pPr>
      <w:r>
        <w:t xml:space="preserve">1. GACIALLU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IUSTERBI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SITTU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SUAUSTUG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ESLVULTII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TOOH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OENR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NSPAVEASI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SSEANPAIV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SIUDUCLA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</dc:title>
  <dcterms:created xsi:type="dcterms:W3CDTF">2021-10-12T20:39:12Z</dcterms:created>
  <dcterms:modified xsi:type="dcterms:W3CDTF">2021-10-12T20:39:12Z</dcterms:modified>
</cp:coreProperties>
</file>