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Roman Empire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AD    </w:t>
      </w:r>
      <w:r>
        <w:t xml:space="preserve">   Ancient Rome    </w:t>
      </w:r>
      <w:r>
        <w:t xml:space="preserve">   Aqueducts    </w:t>
      </w:r>
      <w:r>
        <w:t xml:space="preserve">   Armour    </w:t>
      </w:r>
      <w:r>
        <w:t xml:space="preserve">   Augustus Caesar    </w:t>
      </w:r>
      <w:r>
        <w:t xml:space="preserve">   Chariot Race    </w:t>
      </w:r>
      <w:r>
        <w:t xml:space="preserve">   Christianity    </w:t>
      </w:r>
      <w:r>
        <w:t xml:space="preserve">   Colosseum    </w:t>
      </w:r>
      <w:r>
        <w:t xml:space="preserve">   Combat    </w:t>
      </w:r>
      <w:r>
        <w:t xml:space="preserve">   Constantine    </w:t>
      </w:r>
      <w:r>
        <w:t xml:space="preserve">   Constantinople    </w:t>
      </w:r>
      <w:r>
        <w:t xml:space="preserve">   Diocletian    </w:t>
      </w:r>
      <w:r>
        <w:t xml:space="preserve">   Emperor    </w:t>
      </w:r>
      <w:r>
        <w:t xml:space="preserve">   Fighting    </w:t>
      </w:r>
      <w:r>
        <w:t xml:space="preserve">   Gladiator    </w:t>
      </w:r>
      <w:r>
        <w:t xml:space="preserve">   God    </w:t>
      </w:r>
      <w:r>
        <w:t xml:space="preserve">   Governed    </w:t>
      </w:r>
      <w:r>
        <w:t xml:space="preserve">   Italy    </w:t>
      </w:r>
      <w:r>
        <w:t xml:space="preserve">   Justinian Code    </w:t>
      </w:r>
      <w:r>
        <w:t xml:space="preserve">   Patricians    </w:t>
      </w:r>
      <w:r>
        <w:t xml:space="preserve">   Pax Romana    </w:t>
      </w:r>
      <w:r>
        <w:t xml:space="preserve">   Plebians    </w:t>
      </w:r>
      <w:r>
        <w:t xml:space="preserve">   Roman Empire    </w:t>
      </w:r>
      <w:r>
        <w:t xml:space="preserve">   Roman Republic    </w:t>
      </w:r>
      <w:r>
        <w:t xml:space="preserve">   Rome    </w:t>
      </w:r>
      <w:r>
        <w:t xml:space="preserve">   Shields    </w:t>
      </w:r>
      <w:r>
        <w:t xml:space="preserve">   Slaves    </w:t>
      </w:r>
      <w:r>
        <w:t xml:space="preserve">   Soldier    </w:t>
      </w:r>
      <w:r>
        <w:t xml:space="preserve">   Swords    </w:t>
      </w:r>
      <w:r>
        <w:t xml:space="preserve">   Theodosius    </w:t>
      </w:r>
      <w:r>
        <w:t xml:space="preserve">   Tiber River    </w:t>
      </w:r>
      <w:r>
        <w:t xml:space="preserve">   Twelve Tables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Empire</dc:title>
  <dcterms:created xsi:type="dcterms:W3CDTF">2021-10-11T15:42:39Z</dcterms:created>
  <dcterms:modified xsi:type="dcterms:W3CDTF">2021-10-11T15:42:39Z</dcterms:modified>
</cp:coreProperties>
</file>