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Homer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Unlike Greek statues, Roman statues tend to be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Means Roman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Cite of Constantine's "New Rome"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Roman emperor who started widespread, systematic persecution of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Considered one of the greatest political figures, was a master of Latin prose (106-43 BC)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Augustan Age historian who wrote about Rome from the founding of the city to the end of the republic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Poet who wrote about mythology and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uniquely Roman feature in building was the use of _____________to move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Defeated Antony and Cleopatra at the Batle of Actium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of it's conquered cultures contributed most to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Under Diocletian, the assistant to the co-emperor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Christians died for their faith, for the amusement of the Roman emperor,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Emperor who was dedicated to Stoicism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Known as the goddess of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Through this Edict, Constantine ended the persecution of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reasons Rome declined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co-emporer under Diocletian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Ptolemy promoted this idea about the earth that stood for nearly 14 centuries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mountain that destroyed the city of Pompei in 79 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poet of the Augustan Age who warned against "the danger of luxury and ease"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Because Christians did not participate in Roman "amusements" they were deemed "haters of 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were the earliest Christian church leaders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Fierce nomadic tribes from the east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Empire</dc:title>
  <dcterms:created xsi:type="dcterms:W3CDTF">2021-10-11T15:42:50Z</dcterms:created>
  <dcterms:modified xsi:type="dcterms:W3CDTF">2021-10-11T15:42:50Z</dcterms:modified>
</cp:coreProperties>
</file>