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Entertainment and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Great Carthaginian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women dedicated to keeping flame in Vesta's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 between Rome and Carthage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built huge wall that separates England from Scotland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supposedly fiddled while Rome burned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scraping tool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furnace beneath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largest Racetrack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cold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home of gladiator fights and possible mock sea battles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starting gates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4-horse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hot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1st emperor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Entertainment and History</dc:title>
  <dcterms:created xsi:type="dcterms:W3CDTF">2021-10-11T15:43:35Z</dcterms:created>
  <dcterms:modified xsi:type="dcterms:W3CDTF">2021-10-11T15:43:35Z</dcterms:modified>
</cp:coreProperties>
</file>