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Roman Gods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Goddess of the hearth, home, domesticity, family, and the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Wife to Cronus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Goddess of agriculture, fertility, and the harvest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King of the underworld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Primordial God of the Sky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Queen of the Gods, goddess of marriage, women, childbirth, and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Primordial Deity of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God of the sea, earthquakes, storms, and horses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God of the Harvest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God of the sky, lightning, thunder, law, order, and justice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Gods</dc:title>
  <dcterms:created xsi:type="dcterms:W3CDTF">2021-10-11T15:42:30Z</dcterms:created>
  <dcterms:modified xsi:type="dcterms:W3CDTF">2021-10-11T15:42:30Z</dcterms:modified>
</cp:coreProperties>
</file>