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 Gods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victoria    </w:t>
      </w:r>
      <w:r>
        <w:t xml:space="preserve">   sancus    </w:t>
      </w:r>
      <w:r>
        <w:t xml:space="preserve">   luna    </w:t>
      </w:r>
      <w:r>
        <w:t xml:space="preserve">   hercules    </w:t>
      </w:r>
      <w:r>
        <w:t xml:space="preserve">   vesta    </w:t>
      </w:r>
      <w:r>
        <w:t xml:space="preserve">   minerva    </w:t>
      </w:r>
      <w:r>
        <w:t xml:space="preserve">   mercury    </w:t>
      </w:r>
      <w:r>
        <w:t xml:space="preserve">   juno    </w:t>
      </w:r>
      <w:r>
        <w:t xml:space="preserve">   janus    </w:t>
      </w:r>
      <w:r>
        <w:t xml:space="preserve">   fortuna    </w:t>
      </w:r>
      <w:r>
        <w:t xml:space="preserve">   flora    </w:t>
      </w:r>
      <w:r>
        <w:t xml:space="preserve">   fauna    </w:t>
      </w:r>
      <w:r>
        <w:t xml:space="preserve">   diana    </w:t>
      </w:r>
      <w:r>
        <w:t xml:space="preserve">   ceres    </w:t>
      </w:r>
      <w:r>
        <w:t xml:space="preserve">   bacchus    </w:t>
      </w:r>
      <w:r>
        <w:t xml:space="preserve">   cupid    </w:t>
      </w:r>
      <w:r>
        <w:t xml:space="preserve">   pluto    </w:t>
      </w:r>
      <w:r>
        <w:t xml:space="preserve">   vulcan    </w:t>
      </w:r>
      <w:r>
        <w:t xml:space="preserve">   uranus    </w:t>
      </w:r>
      <w:r>
        <w:t xml:space="preserve">   neptune    </w:t>
      </w:r>
      <w:r>
        <w:t xml:space="preserve">   apolo    </w:t>
      </w:r>
      <w:r>
        <w:t xml:space="preserve">   saturn    </w:t>
      </w:r>
      <w:r>
        <w:t xml:space="preserve">   venus    </w:t>
      </w:r>
      <w:r>
        <w:t xml:space="preserve">   mars    </w:t>
      </w:r>
      <w:r>
        <w:t xml:space="preserve">   jupiter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Gods</dc:title>
  <dcterms:created xsi:type="dcterms:W3CDTF">2021-10-11T15:42:58Z</dcterms:created>
  <dcterms:modified xsi:type="dcterms:W3CDTF">2021-10-11T15:42:58Z</dcterms:modified>
</cp:coreProperties>
</file>