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Roman Gods and Goddesses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Goddess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Goddess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Mother of Saturn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Goddess of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of 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God of 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God of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smith god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Dog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of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Father of Saturn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Messenger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of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Medusa is an example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Goddess of the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earth goddess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Queen of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Goddess of the moon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Gods and Goddesses</dc:title>
  <dcterms:created xsi:type="dcterms:W3CDTF">2021-10-11T15:42:26Z</dcterms:created>
  <dcterms:modified xsi:type="dcterms:W3CDTF">2021-10-11T15:42:26Z</dcterms:modified>
</cp:coreProperties>
</file>