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Roman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Rome's meeting Place? (hint: this was the center of ALL life in Rome.)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brilliant general named _______ set out with his army to attack Rome. He and his army were never able to actually capture, or gain control of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Rome was ran by powerful nobles called_______.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Elected by the plebeians, tribunes had the ability to _____, or prohibit actions by other officials.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2 most powerful magistrates in Rome were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fled with his followers after the Greeks destroyed Troy in the Trojan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legendary Roman was killed by his Brother Romulus after said legend mocked his brothers ideas about the new city they wanted to buid along the Tiber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general was one of Rome's famous dictators, who gained power in 458 BC. He quickly fought off the citie's enimies.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group of people were always calling for changes in the Roman govornment; they were common people.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Roman chose these type of leaders during difficult times of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language spoken by Romans?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people were elected officials in the Roman Govornment.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______killed his brother Remus. Rome was also named after this muderer.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_________, people elect leaders to govorn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hero was a former gladiator in Rome who led a rebellion of slaves who demanded freedom.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Groups of up to 6,000 soldiers were called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History</dc:title>
  <dcterms:created xsi:type="dcterms:W3CDTF">2021-10-11T15:42:28Z</dcterms:created>
  <dcterms:modified xsi:type="dcterms:W3CDTF">2021-10-11T15:42:28Z</dcterms:modified>
</cp:coreProperties>
</file>