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Symbol of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Symbol of Apollo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the Hearth and the Roman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Symbol of Venus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God of Harvest and 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Symbol of Minerva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Symbol of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God of Fire, the Forge and Blacksmiths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Messenger of the Gods and of Commerce and Finance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Symbol of Pluto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God of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love; son of Aphrodite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Wisdom, the City, Education, Science and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Goddess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Hercules: Hero and strong man; son of Zeus and Alcmene; performed twelve labors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Hercules: Hero and strong man; son of Zeus and Alcmene; performed twelve labors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Symbol of Juno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Queen of the Gods; Goddess of Marriage and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King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God of Poetry, Music, and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Goddess of Agriculture and Fertility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Mythology</dc:title>
  <dcterms:created xsi:type="dcterms:W3CDTF">2021-10-11T15:42:43Z</dcterms:created>
  <dcterms:modified xsi:type="dcterms:W3CDTF">2021-10-11T15:42:43Z</dcterms:modified>
</cp:coreProperties>
</file>