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supernaturatural    </w:t>
      </w:r>
      <w:r>
        <w:t xml:space="preserve">   cultural    </w:t>
      </w:r>
      <w:r>
        <w:t xml:space="preserve">   Greece    </w:t>
      </w:r>
      <w:r>
        <w:t xml:space="preserve">   Rhea Silvia    </w:t>
      </w:r>
      <w:r>
        <w:t xml:space="preserve">   She-wolf    </w:t>
      </w:r>
      <w:r>
        <w:t xml:space="preserve">   Greek Gods    </w:t>
      </w:r>
      <w:r>
        <w:t xml:space="preserve">   Roman Gods    </w:t>
      </w:r>
      <w:r>
        <w:t xml:space="preserve">   Venus    </w:t>
      </w:r>
      <w:r>
        <w:t xml:space="preserve">   Metamorphoses    </w:t>
      </w:r>
      <w:r>
        <w:t xml:space="preserve">   Ovid    </w:t>
      </w:r>
      <w:r>
        <w:t xml:space="preserve">   Christianity    </w:t>
      </w:r>
      <w:r>
        <w:t xml:space="preserve">   Heroism    </w:t>
      </w:r>
      <w:r>
        <w:t xml:space="preserve">   Apollo    </w:t>
      </w:r>
      <w:r>
        <w:t xml:space="preserve">   Diana    </w:t>
      </w:r>
      <w:r>
        <w:t xml:space="preserve">   Neptune    </w:t>
      </w:r>
      <w:r>
        <w:t xml:space="preserve">   Mars    </w:t>
      </w:r>
      <w:r>
        <w:t xml:space="preserve">   Jupiter    </w:t>
      </w:r>
      <w:r>
        <w:t xml:space="preserve">   Zeus    </w:t>
      </w:r>
      <w:r>
        <w:t xml:space="preserve">   Founding of Rome    </w:t>
      </w:r>
      <w:r>
        <w:t xml:space="preserve">   Religion    </w:t>
      </w:r>
      <w:r>
        <w:t xml:space="preserve">   Greek    </w:t>
      </w:r>
      <w:r>
        <w:t xml:space="preserve">   Romulus and Remus    </w:t>
      </w:r>
      <w:r>
        <w:t xml:space="preserve">   Mythology    </w:t>
      </w:r>
      <w:r>
        <w:t xml:space="preserve">   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Mythology</dc:title>
  <dcterms:created xsi:type="dcterms:W3CDTF">2021-10-11T15:42:52Z</dcterms:created>
  <dcterms:modified xsi:type="dcterms:W3CDTF">2021-10-11T15:42:52Z</dcterms:modified>
</cp:coreProperties>
</file>