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Roman Republic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had the power in the roman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were practically like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 of these people were chosen every 5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was a generalmen and a statesmen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were responsible for making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capital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were ranked below the consul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place was founded by Romulus and Remus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held alot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 were in charge for expendinture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had no power/choices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people were ordinary, they didnt have alot of power but wasnt a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had 3 wifes and had a lot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Ruled by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twins who were thrown into Tiber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the first Roman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most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Normally one who has obatined power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where Caeser went after he got the pardon from Sulla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were responsible for building and games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Republic Crossword Puzzle</dc:title>
  <dcterms:created xsi:type="dcterms:W3CDTF">2021-10-11T15:42:58Z</dcterms:created>
  <dcterms:modified xsi:type="dcterms:W3CDTF">2021-10-11T15:42:58Z</dcterms:modified>
</cp:coreProperties>
</file>