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Roman Style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Gravity strengthens an arch, but weakens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"Atmospheric perspective" creates this element in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pre-date the Romans.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could seat 50-80,000 spectators.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A________ vault is formed when two vaults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structure used to transport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 arch commemorated an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ultimate example of Roman architecture.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Uses a "keystone" to lock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third of the Colosseum was destroyed by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Tiles or glass, set in mortar.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Romans admired the art of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________ vault is like a tunnel.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series of bi-secting arches that spane a space.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feature of both Greek and Roman temples.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lighten the load of heavy ceilings.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theater "on all sides".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Romans invented this inexpesive building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unique feature of the Pantheon.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metal made from tin and copper.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 sculpture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material made from fired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city that was covered in ash, preserving the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wall art using paint and plaster.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Romans used hyper-realism in this artwork.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Style</dc:title>
  <dcterms:created xsi:type="dcterms:W3CDTF">2021-10-11T15:42:49Z</dcterms:created>
  <dcterms:modified xsi:type="dcterms:W3CDTF">2021-10-11T15:42:49Z</dcterms:modified>
</cp:coreProperties>
</file>