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Roman Theatre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Roman Comic playwright who lived from 254- 284 BCE.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Nonspeaking dancer in Ancient Rome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Roman's borrowed  _______________ ideas and improved on them.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Founded by Romulus and Remus in 753 BCE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Gladiators faught to the __________________________.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Roman comic playwright who became a freed slave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Roman imitators who wore no masks and spoke improv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Romans build _______________________ wooden structures as performance spaces.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Roman Mock sea battles occured in a flooded what?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Professional combatant in Ancient Rome.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Mark Antony became the first ___________________ of the Roman Empire.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plays did Terence write?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240 BCE to 75 BCE _________________ flourished.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build the first permanent theatre in Ancient Rome?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Roman mock sea battle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Theatre </dc:title>
  <dcterms:created xsi:type="dcterms:W3CDTF">2021-10-11T15:44:01Z</dcterms:created>
  <dcterms:modified xsi:type="dcterms:W3CDTF">2021-10-11T15:44:01Z</dcterms:modified>
</cp:coreProperties>
</file>