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Julius Caesar, who is Caesar's wife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Stadium were chariot racing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Julius Caesar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Julius Caesar, I am more persuasive than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Julius Caesar, what two characters have the same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author of Julius Caesar (last name)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Julius Caesar, who is Brutus's wife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talking when being alone (hint: Brutus's...)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Julius Caesar, who are the triumvirate against?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combatant that fights against other combatants, wild animals and condemned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Roman chariot racing was inspired by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Julius Caesar, I'm Caesar's adopted son</w:t>
            </w:r>
          </w:p>
        </w:tc>
      </w:tr>
    </w:tbl>
    <w:p>
      <w:pPr>
        <w:pStyle w:val="WordBankMedium"/>
      </w:pPr>
      <w:r>
        <w:t xml:space="preserve">   Cinna    </w:t>
      </w:r>
      <w:r>
        <w:t xml:space="preserve">   gladiator    </w:t>
      </w:r>
      <w:r>
        <w:t xml:space="preserve">   Calphurnia    </w:t>
      </w:r>
      <w:r>
        <w:t xml:space="preserve">   Portia    </w:t>
      </w:r>
      <w:r>
        <w:t xml:space="preserve">   Octavius    </w:t>
      </w:r>
      <w:r>
        <w:t xml:space="preserve">   Mark Anthony    </w:t>
      </w:r>
      <w:r>
        <w:t xml:space="preserve">   Circus Maximus    </w:t>
      </w:r>
      <w:r>
        <w:t xml:space="preserve">   Shakespeare    </w:t>
      </w:r>
      <w:r>
        <w:t xml:space="preserve">   Conspirators    </w:t>
      </w:r>
      <w:r>
        <w:t xml:space="preserve">   Greeks    </w:t>
      </w:r>
      <w:r>
        <w:t xml:space="preserve">   Ides of march    </w:t>
      </w:r>
      <w:r>
        <w:t xml:space="preserve">   soliloquy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Times</dc:title>
  <dcterms:created xsi:type="dcterms:W3CDTF">2021-10-11T15:43:40Z</dcterms:created>
  <dcterms:modified xsi:type="dcterms:W3CDTF">2021-10-11T15:43:40Z</dcterms:modified>
</cp:coreProperties>
</file>