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Roman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Consuls    </w:t>
      </w:r>
      <w:r>
        <w:t xml:space="preserve">   Roman Senate    </w:t>
      </w:r>
      <w:r>
        <w:t xml:space="preserve">   Legions    </w:t>
      </w:r>
      <w:r>
        <w:t xml:space="preserve">   Gladiators    </w:t>
      </w:r>
      <w:r>
        <w:t xml:space="preserve">   Punic Wars    </w:t>
      </w:r>
      <w:r>
        <w:t xml:space="preserve">   Latin    </w:t>
      </w:r>
      <w:r>
        <w:t xml:space="preserve">   Cincinnatus    </w:t>
      </w:r>
      <w:r>
        <w:t xml:space="preserve">   Dictator    </w:t>
      </w:r>
      <w:r>
        <w:t xml:space="preserve">   Romulus and Remus    </w:t>
      </w:r>
      <w:r>
        <w:t xml:space="preserve">   Aeneas    </w:t>
      </w:r>
      <w:r>
        <w:t xml:space="preserve">   Plebeian    </w:t>
      </w:r>
      <w:r>
        <w:t xml:space="preserve">   Patrician    </w:t>
      </w:r>
      <w:r>
        <w:t xml:space="preserve">   Republic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Vocab</dc:title>
  <dcterms:created xsi:type="dcterms:W3CDTF">2021-10-11T15:44:26Z</dcterms:created>
  <dcterms:modified xsi:type="dcterms:W3CDTF">2021-10-11T15:44:26Z</dcterms:modified>
</cp:coreProperties>
</file>