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Aeneas    </w:t>
      </w:r>
      <w:r>
        <w:t xml:space="preserve">   Aqueduct    </w:t>
      </w:r>
      <w:r>
        <w:t xml:space="preserve">   Augustus    </w:t>
      </w:r>
      <w:r>
        <w:t xml:space="preserve">   Cincinnatus    </w:t>
      </w:r>
      <w:r>
        <w:t xml:space="preserve">   civil war    </w:t>
      </w:r>
      <w:r>
        <w:t xml:space="preserve">   Colosseum    </w:t>
      </w:r>
      <w:r>
        <w:t xml:space="preserve">   consul    </w:t>
      </w:r>
      <w:r>
        <w:t xml:space="preserve">   gladiator    </w:t>
      </w:r>
      <w:r>
        <w:t xml:space="preserve">   Julius caesar    </w:t>
      </w:r>
      <w:r>
        <w:t xml:space="preserve">   legend    </w:t>
      </w:r>
      <w:r>
        <w:t xml:space="preserve">   patrician    </w:t>
      </w:r>
      <w:r>
        <w:t xml:space="preserve">   Pax Romana    </w:t>
      </w:r>
      <w:r>
        <w:t xml:space="preserve">   peninsula    </w:t>
      </w:r>
      <w:r>
        <w:t xml:space="preserve">   plebeian    </w:t>
      </w:r>
      <w:r>
        <w:t xml:space="preserve">   Remus    </w:t>
      </w:r>
      <w:r>
        <w:t xml:space="preserve">   republic    </w:t>
      </w:r>
      <w:r>
        <w:t xml:space="preserve">   Romulus    </w:t>
      </w:r>
      <w:r>
        <w:t xml:space="preserve">   Senate    </w:t>
      </w:r>
      <w:r>
        <w:t xml:space="preserve">   senate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Vocab</dc:title>
  <dcterms:created xsi:type="dcterms:W3CDTF">2021-10-11T15:42:34Z</dcterms:created>
  <dcterms:modified xsi:type="dcterms:W3CDTF">2021-10-11T15:42:34Z</dcterms:modified>
</cp:coreProperties>
</file>