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Aqueduct    </w:t>
      </w:r>
      <w:r>
        <w:t xml:space="preserve">   Colosseum    </w:t>
      </w:r>
      <w:r>
        <w:t xml:space="preserve">   Constantine    </w:t>
      </w:r>
      <w:r>
        <w:t xml:space="preserve">   Consul    </w:t>
      </w:r>
      <w:r>
        <w:t xml:space="preserve">   Dictator    </w:t>
      </w:r>
      <w:r>
        <w:t xml:space="preserve">   Disciple    </w:t>
      </w:r>
      <w:r>
        <w:t xml:space="preserve">   Epistle    </w:t>
      </w:r>
      <w:r>
        <w:t xml:space="preserve">   Inflation    </w:t>
      </w:r>
      <w:r>
        <w:t xml:space="preserve">   Jesus    </w:t>
      </w:r>
      <w:r>
        <w:t xml:space="preserve">   Martyr    </w:t>
      </w:r>
      <w:r>
        <w:t xml:space="preserve">   Mercenary    </w:t>
      </w:r>
      <w:r>
        <w:t xml:space="preserve">   Messiah    </w:t>
      </w:r>
      <w:r>
        <w:t xml:space="preserve">   Patrician    </w:t>
      </w:r>
      <w:r>
        <w:t xml:space="preserve">   Plebeian    </w:t>
      </w:r>
      <w:r>
        <w:t xml:space="preserve">   Province    </w:t>
      </w:r>
      <w:r>
        <w:t xml:space="preserve">   Veto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Vocab</dc:title>
  <dcterms:created xsi:type="dcterms:W3CDTF">2021-10-11T15:42:37Z</dcterms:created>
  <dcterms:modified xsi:type="dcterms:W3CDTF">2021-10-11T15:42:37Z</dcterms:modified>
</cp:coreProperties>
</file>