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Roman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virgil    </w:t>
      </w:r>
      <w:r>
        <w:t xml:space="preserve">   augustus    </w:t>
      </w:r>
      <w:r>
        <w:t xml:space="preserve">   octavian    </w:t>
      </w:r>
      <w:r>
        <w:t xml:space="preserve">   cleopatra    </w:t>
      </w:r>
      <w:r>
        <w:t xml:space="preserve">   antony    </w:t>
      </w:r>
      <w:r>
        <w:t xml:space="preserve">   julius caesar    </w:t>
      </w:r>
      <w:r>
        <w:t xml:space="preserve">   pompey    </w:t>
      </w:r>
      <w:r>
        <w:t xml:space="preserve">   triumvirate    </w:t>
      </w:r>
      <w:r>
        <w:t xml:space="preserve">   sulla    </w:t>
      </w:r>
      <w:r>
        <w:t xml:space="preserve">   general marius    </w:t>
      </w:r>
      <w:r>
        <w:t xml:space="preserve">   tiberius and gaius    </w:t>
      </w:r>
      <w:r>
        <w:t xml:space="preserve">   guilty    </w:t>
      </w:r>
      <w:r>
        <w:t xml:space="preserve">   law of nations    </w:t>
      </w:r>
      <w:r>
        <w:t xml:space="preserve">   twelve tables    </w:t>
      </w:r>
      <w:r>
        <w:t xml:space="preserve">   tribunes    </w:t>
      </w:r>
      <w:r>
        <w:t xml:space="preserve">   council of the plebs    </w:t>
      </w:r>
      <w:r>
        <w:t xml:space="preserve">   contriate assembly    </w:t>
      </w:r>
      <w:r>
        <w:t xml:space="preserve">   praetors    </w:t>
      </w:r>
      <w:r>
        <w:t xml:space="preserve">   consuls    </w:t>
      </w:r>
      <w:r>
        <w:t xml:space="preserve">   roman senate    </w:t>
      </w:r>
      <w:r>
        <w:t xml:space="preserve">   plebians    </w:t>
      </w:r>
      <w:r>
        <w:t xml:space="preserve">   patricians    </w:t>
      </w:r>
      <w:r>
        <w:t xml:space="preserve">   Paul    </w:t>
      </w:r>
      <w:r>
        <w:t xml:space="preserve">   Pax Romana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Word Search</dc:title>
  <dcterms:created xsi:type="dcterms:W3CDTF">2021-10-11T15:42:43Z</dcterms:created>
  <dcterms:modified xsi:type="dcterms:W3CDTF">2021-10-11T15:42:43Z</dcterms:modified>
</cp:coreProperties>
</file>