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Octavius Caesar    </w:t>
      </w:r>
      <w:r>
        <w:t xml:space="preserve">   Calpurnia    </w:t>
      </w:r>
      <w:r>
        <w:t xml:space="preserve">   Pindarus    </w:t>
      </w:r>
      <w:r>
        <w:t xml:space="preserve">   Portia    </w:t>
      </w:r>
      <w:r>
        <w:t xml:space="preserve">   The Soothsayer    </w:t>
      </w:r>
      <w:r>
        <w:t xml:space="preserve">   Cicero    </w:t>
      </w:r>
      <w:r>
        <w:t xml:space="preserve">   Publius    </w:t>
      </w:r>
      <w:r>
        <w:t xml:space="preserve">   Popilius Lena    </w:t>
      </w:r>
      <w:r>
        <w:t xml:space="preserve">   Ligarius    </w:t>
      </w:r>
      <w:r>
        <w:t xml:space="preserve">   Trebonius    </w:t>
      </w:r>
      <w:r>
        <w:t xml:space="preserve">   Cinna    </w:t>
      </w:r>
      <w:r>
        <w:t xml:space="preserve">   Cimber    </w:t>
      </w:r>
      <w:r>
        <w:t xml:space="preserve">   Casca    </w:t>
      </w:r>
      <w:r>
        <w:t xml:space="preserve">   Lucilius    </w:t>
      </w:r>
      <w:r>
        <w:t xml:space="preserve">   Brutus    </w:t>
      </w:r>
      <w:r>
        <w:t xml:space="preserve">   Cassius    </w:t>
      </w:r>
      <w:r>
        <w:t xml:space="preserve">   The Northern Star    </w:t>
      </w:r>
      <w:r>
        <w:t xml:space="preserve">   Caesar    </w:t>
      </w:r>
      <w:r>
        <w:t xml:space="preserve">   Rome    </w:t>
      </w:r>
      <w:r>
        <w:t xml:space="preserve">   Lucius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Word Search</dc:title>
  <dcterms:created xsi:type="dcterms:W3CDTF">2021-10-11T15:42:30Z</dcterms:created>
  <dcterms:modified xsi:type="dcterms:W3CDTF">2021-10-11T15:42:30Z</dcterms:modified>
</cp:coreProperties>
</file>