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Roman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INVADE    </w:t>
      </w:r>
      <w:r>
        <w:t xml:space="preserve">   SHIELD    </w:t>
      </w:r>
      <w:r>
        <w:t xml:space="preserve">   DAGGER    </w:t>
      </w:r>
      <w:r>
        <w:t xml:space="preserve">   ARMY    </w:t>
      </w:r>
      <w:r>
        <w:t xml:space="preserve">   BOUDICCA    </w:t>
      </w:r>
      <w:r>
        <w:t xml:space="preserve">   REPUBLIC    </w:t>
      </w:r>
      <w:r>
        <w:t xml:space="preserve">   DICTATOR    </w:t>
      </w:r>
      <w:r>
        <w:t xml:space="preserve">   CITIZEN    </w:t>
      </w:r>
      <w:r>
        <w:t xml:space="preserve">   AMPHITHEATRE    </w:t>
      </w:r>
      <w:r>
        <w:t xml:space="preserve">   TOGA    </w:t>
      </w:r>
      <w:r>
        <w:t xml:space="preserve">   SLAVE    </w:t>
      </w:r>
      <w:r>
        <w:t xml:space="preserve">   LATIN    </w:t>
      </w:r>
      <w:r>
        <w:t xml:space="preserve">   HADRIAN    </w:t>
      </w:r>
      <w:r>
        <w:t xml:space="preserve">   ITALY    </w:t>
      </w:r>
      <w:r>
        <w:t xml:space="preserve">   ROME    </w:t>
      </w:r>
      <w:r>
        <w:t xml:space="preserve">   NERO    </w:t>
      </w:r>
      <w:r>
        <w:t xml:space="preserve">   CLAUDIUS    </w:t>
      </w:r>
      <w:r>
        <w:t xml:space="preserve">   SENATE    </w:t>
      </w:r>
      <w:r>
        <w:t xml:space="preserve">   REMUS    </w:t>
      </w:r>
      <w:r>
        <w:t xml:space="preserve">   ROMULUS    </w:t>
      </w:r>
      <w:r>
        <w:t xml:space="preserve">   AQUADUCT    </w:t>
      </w:r>
      <w:r>
        <w:t xml:space="preserve">   EMPIRE    </w:t>
      </w:r>
      <w:r>
        <w:t xml:space="preserve">   ROMAN    </w:t>
      </w:r>
      <w:r>
        <w:t xml:space="preserve">   CAESAR    </w:t>
      </w:r>
      <w:r>
        <w:t xml:space="preserve">   GLADIATOR    </w:t>
      </w:r>
      <w:r>
        <w:t xml:space="preserve">   SOLDIER    </w:t>
      </w:r>
      <w:r>
        <w:t xml:space="preserve">   BRITANNIA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Wordsearch</dc:title>
  <dcterms:created xsi:type="dcterms:W3CDTF">2021-10-11T15:44:09Z</dcterms:created>
  <dcterms:modified xsi:type="dcterms:W3CDTF">2021-10-11T15:44:09Z</dcterms:modified>
</cp:coreProperties>
</file>