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and 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Greek God of music, truth, prophecy, healing, the sun and light, plague, poetry, and the glittering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Roman Goddess of love, beauty, desire, sex, fertility, prosperity, and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Roman Goddess of 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God of the wild, shepherds and flocks, nature of mountain wilds and rustic music, and companion of the nymphs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Greek God King of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Greek God of West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Roman Goddess is protector and special counselor of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Roman God of trade, merchants, thieves, and travelers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Greek God of South Wind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God of North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Roman God of desire, affection, and erotic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Greek God of Thessaly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Greek God who is Messenger of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Roman God of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Roman God of wine, grape harvest, wine making, ritual madness, and ecstasy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Virgin Goddess of the hunt, the moon, and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Roman God of Sky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 god but has a God father and mortal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Greek God of East Wind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and Greek Mythology</dc:title>
  <dcterms:created xsi:type="dcterms:W3CDTF">2021-10-11T15:42:18Z</dcterms:created>
  <dcterms:modified xsi:type="dcterms:W3CDTF">2021-10-11T15:42:18Z</dcterms:modified>
</cp:coreProperties>
</file>