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Roman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Augustus    </w:t>
      </w:r>
      <w:r>
        <w:t xml:space="preserve">   cicero    </w:t>
      </w:r>
      <w:r>
        <w:t xml:space="preserve">   cincinnatus    </w:t>
      </w:r>
      <w:r>
        <w:t xml:space="preserve">   civil war    </w:t>
      </w:r>
      <w:r>
        <w:t xml:space="preserve">   consul    </w:t>
      </w:r>
      <w:r>
        <w:t xml:space="preserve">   gladiator    </w:t>
      </w:r>
      <w:r>
        <w:t xml:space="preserve">   julius caesar    </w:t>
      </w:r>
      <w:r>
        <w:t xml:space="preserve">   patrician    </w:t>
      </w:r>
      <w:r>
        <w:t xml:space="preserve">   pax romania    </w:t>
      </w:r>
      <w:r>
        <w:t xml:space="preserve">   plebeian    </w:t>
      </w:r>
      <w:r>
        <w:t xml:space="preserve">   remus    </w:t>
      </w:r>
      <w:r>
        <w:t xml:space="preserve">   Romulus    </w:t>
      </w:r>
      <w:r>
        <w:t xml:space="preserve">   senate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empire</dc:title>
  <dcterms:created xsi:type="dcterms:W3CDTF">2021-10-11T15:42:47Z</dcterms:created>
  <dcterms:modified xsi:type="dcterms:W3CDTF">2021-10-11T15:42:47Z</dcterms:modified>
</cp:coreProperties>
</file>