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Romans 12:1-2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PERFECT    </w:t>
      </w:r>
      <w:r>
        <w:t xml:space="preserve">   PLEASING    </w:t>
      </w:r>
      <w:r>
        <w:t xml:space="preserve">   GOOD    </w:t>
      </w:r>
      <w:r>
        <w:t xml:space="preserve">   WILL    </w:t>
      </w:r>
      <w:r>
        <w:t xml:space="preserve">   GOD    </w:t>
      </w:r>
      <w:r>
        <w:t xml:space="preserve">   APPROVE    </w:t>
      </w:r>
      <w:r>
        <w:t xml:space="preserve">   TEST    </w:t>
      </w:r>
      <w:r>
        <w:t xml:space="preserve">   ABLE    </w:t>
      </w:r>
      <w:r>
        <w:t xml:space="preserve">   MIND    </w:t>
      </w:r>
      <w:r>
        <w:t xml:space="preserve">   RENEWING    </w:t>
      </w:r>
      <w:r>
        <w:t xml:space="preserve">   TRANSFORMED    </w:t>
      </w:r>
      <w:r>
        <w:t xml:space="preserve">   WORLD    </w:t>
      </w:r>
      <w:r>
        <w:t xml:space="preserve">   PATTERN    </w:t>
      </w:r>
      <w:r>
        <w:t xml:space="preserve">   CONFORM    </w:t>
      </w:r>
      <w:r>
        <w:t xml:space="preserve">   ROMANS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12:1-2</dc:title>
  <dcterms:created xsi:type="dcterms:W3CDTF">2021-10-11T15:44:21Z</dcterms:created>
  <dcterms:modified xsi:type="dcterms:W3CDTF">2021-10-11T15:44:21Z</dcterms:modified>
</cp:coreProperties>
</file>