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Romans Chapter 1</w:t>
      </w:r>
    </w:p>
    <w:p>
      <w:pPr>
        <w:pStyle w:val="Questions"/>
      </w:pPr>
      <w:r>
        <w:t xml:space="preserve">1. VENRTAS </w:t>
      </w:r>
      <w:r>
        <w:rPr>
          <w:u w:val="single"/>
        </w:rPr>
        <w:t xml:space="preserve">__servant__________________________________</w:t>
      </w:r>
    </w:p>
    <w:p>
      <w:pPr>
        <w:pStyle w:val="Questions"/>
      </w:pPr>
      <w:r>
        <w:t xml:space="preserve">2. EAGRC NAD TLIPSSEHPAO </w:t>
      </w:r>
      <w:r>
        <w:rPr>
          <w:u w:val="single"/>
        </w:rPr>
        <w:t xml:space="preserve">__grace and apostleship______</w:t>
      </w:r>
    </w:p>
    <w:p>
      <w:pPr>
        <w:pStyle w:val="Questions"/>
      </w:pPr>
      <w:r>
        <w:t xml:space="preserve">3. RSEPYAR </w:t>
      </w:r>
      <w:r>
        <w:rPr>
          <w:u w:val="single"/>
        </w:rPr>
        <w:t xml:space="preserve">__prayers__________________________________</w:t>
      </w:r>
    </w:p>
    <w:p>
      <w:pPr>
        <w:pStyle w:val="Questions"/>
      </w:pPr>
      <w:r>
        <w:t xml:space="preserve">4. WSIE NAD LSIHFOO </w:t>
      </w:r>
      <w:r>
        <w:rPr>
          <w:u w:val="single"/>
        </w:rPr>
        <w:t xml:space="preserve">__wise and foolish________________</w:t>
      </w:r>
    </w:p>
    <w:p>
      <w:pPr>
        <w:pStyle w:val="Questions"/>
      </w:pPr>
      <w:r>
        <w:t xml:space="preserve">5. TFAIH </w:t>
      </w:r>
      <w:r>
        <w:rPr>
          <w:u w:val="single"/>
        </w:rPr>
        <w:t xml:space="preserve">__faith______________________________________</w:t>
      </w:r>
    </w:p>
    <w:p>
      <w:pPr>
        <w:pStyle w:val="Questions"/>
      </w:pPr>
      <w:r>
        <w:t xml:space="preserve">6. IESBIINLV ESUATITBRT </w:t>
      </w:r>
      <w:r>
        <w:rPr>
          <w:u w:val="single"/>
        </w:rPr>
        <w:t xml:space="preserve">__invisible attributes________</w:t>
      </w:r>
    </w:p>
    <w:p>
      <w:pPr>
        <w:pStyle w:val="Questions"/>
      </w:pPr>
      <w:r>
        <w:t xml:space="preserve">7. HTTRU DAN EILS </w:t>
      </w:r>
      <w:r>
        <w:rPr>
          <w:u w:val="single"/>
        </w:rPr>
        <w:t xml:space="preserve">__truth and lies____________________</w:t>
      </w:r>
    </w:p>
    <w:p>
      <w:pPr>
        <w:pStyle w:val="Questions"/>
      </w:pPr>
      <w:r>
        <w:t xml:space="preserve">8. DREMRU </w:t>
      </w:r>
      <w:r>
        <w:rPr>
          <w:u w:val="single"/>
        </w:rPr>
        <w:t xml:space="preserve">__murder____________________________________</w:t>
      </w:r>
    </w:p>
    <w:p>
      <w:pPr>
        <w:pStyle w:val="Questions"/>
      </w:pPr>
      <w:r>
        <w:t xml:space="preserve">9. DBITINDEEOS OT ENSTPRA </w:t>
      </w:r>
      <w:r>
        <w:rPr>
          <w:u w:val="single"/>
        </w:rPr>
        <w:t xml:space="preserve">__disobedient to parents____</w:t>
      </w:r>
    </w:p>
    <w:p>
      <w:pPr>
        <w:pStyle w:val="Questions"/>
      </w:pPr>
      <w:r>
        <w:t xml:space="preserve">10. TULSRHES </w:t>
      </w:r>
      <w:r>
        <w:rPr>
          <w:u w:val="single"/>
        </w:rPr>
        <w:t xml:space="preserve">__ruthless________________________________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Chapter 1</dc:title>
  <dcterms:created xsi:type="dcterms:W3CDTF">2021-10-11T15:45:07Z</dcterms:created>
  <dcterms:modified xsi:type="dcterms:W3CDTF">2021-10-11T15:45:07Z</dcterms:modified>
</cp:coreProperties>
</file>