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Romans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Given to Moses on Mt Sinai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Abraham's name means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Sign for Jewish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 are by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to get right with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one can be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died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 have to do with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famous king in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can't be saved by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Paul wrote to at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commandments</w:t>
            </w:r>
          </w:p>
        </w:tc>
      </w:tr>
    </w:tbl>
    <w:p>
      <w:pPr>
        <w:pStyle w:val="WordBankMedium"/>
      </w:pPr>
      <w:r>
        <w:t xml:space="preserve">   David    </w:t>
      </w:r>
      <w:r>
        <w:t xml:space="preserve">   Law    </w:t>
      </w:r>
      <w:r>
        <w:t xml:space="preserve">   Faith    </w:t>
      </w:r>
      <w:r>
        <w:t xml:space="preserve">   Circumcision    </w:t>
      </w:r>
      <w:r>
        <w:t xml:space="preserve">   Father    </w:t>
      </w:r>
      <w:r>
        <w:t xml:space="preserve">   Sinners    </w:t>
      </w:r>
      <w:r>
        <w:t xml:space="preserve">   Saints    </w:t>
      </w:r>
      <w:r>
        <w:t xml:space="preserve">   Ten    </w:t>
      </w:r>
      <w:r>
        <w:t xml:space="preserve">   Good    </w:t>
      </w:r>
      <w:r>
        <w:t xml:space="preserve">   Works    </w:t>
      </w:r>
      <w:r>
        <w:t xml:space="preserve">   Save    </w:t>
      </w:r>
      <w:r>
        <w:t xml:space="preserve">   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Chapter 4</dc:title>
  <dcterms:created xsi:type="dcterms:W3CDTF">2021-10-11T15:45:04Z</dcterms:created>
  <dcterms:modified xsi:type="dcterms:W3CDTF">2021-10-11T15:45:04Z</dcterms:modified>
</cp:coreProperties>
</file>