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Romantic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ballet    </w:t>
      </w:r>
      <w:r>
        <w:t xml:space="preserve">   Berlioz    </w:t>
      </w:r>
      <w:r>
        <w:t xml:space="preserve">   Bizet    </w:t>
      </w:r>
      <w:r>
        <w:t xml:space="preserve">   Brahms    </w:t>
      </w:r>
      <w:r>
        <w:t xml:space="preserve">   Chopin    </w:t>
      </w:r>
      <w:r>
        <w:t xml:space="preserve">   Dvorak    </w:t>
      </w:r>
      <w:r>
        <w:t xml:space="preserve">   Emotions    </w:t>
      </w:r>
      <w:r>
        <w:t xml:space="preserve">   Feelings    </w:t>
      </w:r>
      <w:r>
        <w:t xml:space="preserve">   Industrial    </w:t>
      </w:r>
      <w:r>
        <w:t xml:space="preserve">   Liszt    </w:t>
      </w:r>
      <w:r>
        <w:t xml:space="preserve">   Mendelssohn    </w:t>
      </w:r>
      <w:r>
        <w:t xml:space="preserve">   MiddleClass    </w:t>
      </w:r>
      <w:r>
        <w:t xml:space="preserve">   Nationalism    </w:t>
      </w:r>
      <w:r>
        <w:t xml:space="preserve">   Nature    </w:t>
      </w:r>
      <w:r>
        <w:t xml:space="preserve">   Nocturnal    </w:t>
      </w:r>
      <w:r>
        <w:t xml:space="preserve">   opera    </w:t>
      </w:r>
      <w:r>
        <w:t xml:space="preserve">   Past    </w:t>
      </w:r>
      <w:r>
        <w:t xml:space="preserve">   Piano    </w:t>
      </w:r>
      <w:r>
        <w:t xml:space="preserve">   Puccini    </w:t>
      </w:r>
      <w:r>
        <w:t xml:space="preserve">   RimskyKorsakov    </w:t>
      </w:r>
      <w:r>
        <w:t xml:space="preserve">   Rossini    </w:t>
      </w:r>
      <w:r>
        <w:t xml:space="preserve">   Scary    </w:t>
      </w:r>
      <w:r>
        <w:t xml:space="preserve">   Schubert    </w:t>
      </w:r>
      <w:r>
        <w:t xml:space="preserve">   Schumann    </w:t>
      </w:r>
      <w:r>
        <w:t xml:space="preserve">   Straus    </w:t>
      </w:r>
      <w:r>
        <w:t xml:space="preserve">   Supernatural    </w:t>
      </w:r>
      <w:r>
        <w:t xml:space="preserve">   symphony    </w:t>
      </w:r>
      <w:r>
        <w:t xml:space="preserve">   Tchaikovsky    </w:t>
      </w:r>
      <w:r>
        <w:t xml:space="preserve">   Verdi    </w:t>
      </w:r>
      <w:r>
        <w:t xml:space="preserve">   Wagner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 Era</dc:title>
  <dcterms:created xsi:type="dcterms:W3CDTF">2021-10-11T15:43:18Z</dcterms:created>
  <dcterms:modified xsi:type="dcterms:W3CDTF">2021-10-11T15:43:18Z</dcterms:modified>
</cp:coreProperties>
</file>