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Romantic Movie Couples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Melanie &amp; Jake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Edward Scissorhands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Jerry &amp; Dorothy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Jerry Maguire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Rick Blaine &amp; Ilsa Lund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When Harry Met Sally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Patrick Verona &amp; Kat Stratford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Casablanca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Scarlett O'Hara &amp; Rhett Butler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Sex and the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Satine &amp; Christian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Moulin Rouge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Westley &amp; Buttercup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Twilight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Carrie Bradshaw &amp; Mr. Big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Shrek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Frances 'Baby' Houseman &amp; Johnny Castle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Sweet Home Alabama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Edward &amp; Kim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Pretty Woman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Rocky &amp; Adrian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Grease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Princess Fiona &amp; Shrek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My Big Fat Greek Wedding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Sandy &amp; Danny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10 Things I hate About You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Edward &amp; Vivian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Titanic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Allen &amp; Madison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The Princess Pride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 &amp; Rose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Rocky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Edward &amp; Bella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Gone with the Wind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Toulah &amp; Ian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Splash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Harry &amp; Sally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Sleepless in Seattle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Sam &amp; Annie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Dirty Dancing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Romantic Movie Couples Matching</dc:title>
  <dcterms:created xsi:type="dcterms:W3CDTF">2021-10-11T15:44:01Z</dcterms:created>
  <dcterms:modified xsi:type="dcterms:W3CDTF">2021-10-11T15:44:01Z</dcterms:modified>
</cp:coreProperties>
</file>