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Romantic Music Period Quiz “Composers” “Characteristic of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revolution made it possible to have pianos in every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the song “The Erlkonig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married his piano teacher; had father-in-law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wrote the Overture to A Midsummer Night’s Dream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wrote the opera La Traviata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wrote an overtly political work to help unify Germany called “Forward”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revolution increased mobility on both land and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wrote “March to the Scaffold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Hensel- her father wrote to her that, “Music should be an accomplishment, an adornment, and never a career for women.”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wrote four operas that form ‘The Ring Cycle’; in the opera “The Valkyrie” the characters include Brunnhilde and her father Wotan.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music helps to express pride in one’s own people, language and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as a political force to unite Germany and support the civil rights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Romantic Music Period Quiz “Composers” “Characteristic of</dc:title>
  <dcterms:created xsi:type="dcterms:W3CDTF">2021-10-11T15:43:20Z</dcterms:created>
  <dcterms:modified xsi:type="dcterms:W3CDTF">2021-10-11T15:43:20Z</dcterms:modified>
</cp:coreProperties>
</file>