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Romantisms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Pirmais pielietoja terminu “romantisms” attiecībā uz mūzikas mākslu.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“nakts dziesma”, liriska noskaņu glezna.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Poļu tautasdeja 3/4 taktsmērā, mūzikā raksturīgi neregulāri uzsvari uz otro vai trešo taktsdaļu.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Vācu-Austriešu izcelsmes deja 3/4 taktsmērā.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Skaņdarba pārlikums citam izpildītāju sastāvam.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sens stīgu sitaminstruments, plaši izplatīts Ungārijā; līdzīgs koklei, bet tiek spēlēts ar koka karošu formas vālītēm.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kultūrvēsturisks laikmets literatūrā, mākslā, arhitektūrā un mūzikā, kas aizsākās Rietumeiropā 18. gs. beigās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Svinīga poļu deja 3/4 taktsmērā, atgādina majestātisku gājienu.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Dziesma vienai balsij ar instrumenta, visbiežāk klavieru, pavadījumu.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Tāds, kas atrodas aiz galīgās pasaules robežām.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Neliels poētisks skaņdarbs, kurā attēlota kāda noskaņa vai situācija.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Brīvas formas virtuozs skaņdarbs ar negaidītām noskaņu maiņām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Ansamblis, kurā spēlē pieci dalībnieki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Virtuozs skaņdarbs, kura pamatā parasti ir tautiskas tēmas.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Mūzika, kas pavada soļošanu, vienmērīgā tempā, melodijā fanfaru intonācijas.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Romantisms</dc:title>
  <dcterms:created xsi:type="dcterms:W3CDTF">2021-10-12T20:31:01Z</dcterms:created>
  <dcterms:modified xsi:type="dcterms:W3CDTF">2021-10-12T20:31:01Z</dcterms:modified>
</cp:coreProperties>
</file>