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WAR    </w:t>
      </w:r>
      <w:r>
        <w:t xml:space="preserve">   VOLCANO    </w:t>
      </w:r>
      <w:r>
        <w:t xml:space="preserve">   EMPEROR    </w:t>
      </w:r>
      <w:r>
        <w:t xml:space="preserve">   SLAVES    </w:t>
      </w:r>
      <w:r>
        <w:t xml:space="preserve">   MOUNT VESUVIUS    </w:t>
      </w:r>
      <w:r>
        <w:t xml:space="preserve">   COLOSSEM    </w:t>
      </w:r>
      <w:r>
        <w:t xml:space="preserve">   POMPEII    </w:t>
      </w:r>
      <w:r>
        <w:t xml:space="preserve">   GLADIATORS    </w:t>
      </w:r>
      <w:r>
        <w:t xml:space="preserve">   CEASAR    </w:t>
      </w:r>
      <w:r>
        <w:t xml:space="preserve">   Rome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Rome</dc:title>
  <dcterms:created xsi:type="dcterms:W3CDTF">2021-10-11T15:44:52Z</dcterms:created>
  <dcterms:modified xsi:type="dcterms:W3CDTF">2021-10-11T15:44:52Z</dcterms:modified>
</cp:coreProperties>
</file>