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roman general and politician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used for judicial and other buisness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land owners ( Upper class)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carthaginian general in the secound punic war he crossed the alps and attacked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right to reject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language of ancient Rome's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lower class citizen in Ancient 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ruler with total power over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helped lead a army as a dictator then went back to his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civil officer or lay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3000-6000 men in 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twin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 one person cant take too much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elected cheif magistrates who ruled the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roman general and statesman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political institution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power resides in elected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member of the royal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wars between rome and carthage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slave and gladiator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</dc:title>
  <dcterms:created xsi:type="dcterms:W3CDTF">2021-10-11T15:43:34Z</dcterms:created>
  <dcterms:modified xsi:type="dcterms:W3CDTF">2021-10-11T15:43:34Z</dcterms:modified>
</cp:coreProperties>
</file>