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Rome 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Tiberius and Gracchus were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Romans borrowed philosophy from the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is the Roman God of War 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Which emperor divided the empire?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Emperor who persecuted Christians and set great fire on Rome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Large estates owned by rich land owners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Bridge like stone structures that carried water from the hills into Roman cities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also means Roman Peace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was the first Christian emperor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term meaning Roman commoner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wrote the Aeneid?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Not permitting oneself to be controlled by the desire for pleasure or fear of 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forged the first Triumvirate?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did Rome fight in the Punic Wars?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began the Pax Romana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 Crossword puzzle </dc:title>
  <dcterms:created xsi:type="dcterms:W3CDTF">2021-10-11T15:45:21Z</dcterms:created>
  <dcterms:modified xsi:type="dcterms:W3CDTF">2021-10-11T15:45:21Z</dcterms:modified>
</cp:coreProperties>
</file>