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Empire and Early Christianity</w:t>
      </w:r>
    </w:p>
    <w:p>
      <w:pPr>
        <w:pStyle w:val="Questions"/>
      </w:pPr>
      <w:r>
        <w:t xml:space="preserve">1. TCEENSRIURRO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QUUETADC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CXIORFICUNI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INNOAFILT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LGDAIATOR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IARETS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ICVONENSOR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MABPTIS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RAENCERYM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APX ROMANA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TARYRM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IFDYE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ALRPEBA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ECAMONR ANLGUESGA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NIYITTR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TIEPLSE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GEOLSP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CISAOM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IRBNABRAA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YROTARO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CTNEORCE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ROAGCNOREM-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NEW SNTTMETAE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Empire and Early Christianity</dc:title>
  <dcterms:created xsi:type="dcterms:W3CDTF">2021-10-11T15:44:24Z</dcterms:created>
  <dcterms:modified xsi:type="dcterms:W3CDTF">2021-10-11T15:44:24Z</dcterms:modified>
</cp:coreProperties>
</file>