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Rome: Engineering and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Caesar's soldiers crossed the Rhine river into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structures that brought water into Roman cities.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made Roman concrete waterproof and strong.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Emperor who is suspected of burning 10 of Rome's 14 regions to clear way for his own palace.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Rome's first international highway.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in every____________ Romans were slaves.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Assassinated by members of the Roman senate.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Vespasian drained Nero's artificial lake, and built this building in its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term for the men who fought and died for entertainment.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did Nero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Architectual feature that allows for strength in building, while using fewer materials.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Rome: Engineering and Empire</dc:title>
  <dcterms:created xsi:type="dcterms:W3CDTF">2021-10-11T15:44:40Z</dcterms:created>
  <dcterms:modified xsi:type="dcterms:W3CDTF">2021-10-11T15:44:40Z</dcterms:modified>
</cp:coreProperties>
</file>