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 Religion and Mythology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rome    </w:t>
      </w:r>
      <w:r>
        <w:t xml:space="preserve">   tiber river    </w:t>
      </w:r>
      <w:r>
        <w:t xml:space="preserve">   preist     </w:t>
      </w:r>
      <w:r>
        <w:t xml:space="preserve">   oath    </w:t>
      </w:r>
      <w:r>
        <w:t xml:space="preserve">   children    </w:t>
      </w:r>
      <w:r>
        <w:t xml:space="preserve">   worshiping    </w:t>
      </w:r>
      <w:r>
        <w:t xml:space="preserve">   history    </w:t>
      </w:r>
      <w:r>
        <w:t xml:space="preserve">   humanform    </w:t>
      </w:r>
      <w:r>
        <w:t xml:space="preserve">   helped    </w:t>
      </w:r>
      <w:r>
        <w:t xml:space="preserve">   protected    </w:t>
      </w:r>
      <w:r>
        <w:t xml:space="preserve">   controlled    </w:t>
      </w:r>
      <w:r>
        <w:t xml:space="preserve">   spirits    </w:t>
      </w:r>
      <w:r>
        <w:t xml:space="preserve">   gods    </w:t>
      </w:r>
      <w:r>
        <w:t xml:space="preserve">   many    </w:t>
      </w:r>
      <w:r>
        <w:t xml:space="preserve">   king    </w:t>
      </w:r>
      <w:r>
        <w:t xml:space="preserve">   romulus    </w:t>
      </w:r>
      <w:r>
        <w:t xml:space="preserve">   remus    </w:t>
      </w:r>
      <w:r>
        <w:t xml:space="preserve">   temple    </w:t>
      </w:r>
      <w:r>
        <w:t xml:space="preserve">   mythology     </w:t>
      </w:r>
      <w:r>
        <w:t xml:space="preserve">   religion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Religion and Mythology </dc:title>
  <dcterms:created xsi:type="dcterms:W3CDTF">2021-10-11T15:43:35Z</dcterms:created>
  <dcterms:modified xsi:type="dcterms:W3CDTF">2021-10-11T15:43:35Z</dcterms:modified>
</cp:coreProperties>
</file>