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Today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Augustus    </w:t>
      </w:r>
      <w:r>
        <w:t xml:space="preserve">   Bread    </w:t>
      </w:r>
      <w:r>
        <w:t xml:space="preserve">   Christianity     </w:t>
      </w:r>
      <w:r>
        <w:t xml:space="preserve">   circus    </w:t>
      </w:r>
      <w:r>
        <w:t xml:space="preserve">   colesseum    </w:t>
      </w:r>
      <w:r>
        <w:t xml:space="preserve">   Constantine    </w:t>
      </w:r>
      <w:r>
        <w:t xml:space="preserve">   emporer    </w:t>
      </w:r>
      <w:r>
        <w:t xml:space="preserve">   gladiators    </w:t>
      </w:r>
      <w:r>
        <w:t xml:space="preserve">   Italy    </w:t>
      </w:r>
      <w:r>
        <w:t xml:space="preserve">   Julius Caesar    </w:t>
      </w:r>
      <w:r>
        <w:t xml:space="preserve">   province    </w:t>
      </w:r>
      <w:r>
        <w:t xml:space="preserve">   religon     </w:t>
      </w:r>
      <w:r>
        <w:t xml:space="preserve">   republic    </w:t>
      </w:r>
      <w:r>
        <w:t xml:space="preserve">   roman empire    </w:t>
      </w:r>
      <w:r>
        <w:t xml:space="preserve">   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Today</dc:title>
  <dcterms:created xsi:type="dcterms:W3CDTF">2021-10-11T15:43:52Z</dcterms:created>
  <dcterms:modified xsi:type="dcterms:W3CDTF">2021-10-11T15:43:52Z</dcterms:modified>
</cp:coreProperties>
</file>