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 the Republic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PUNIC    </w:t>
      </w:r>
      <w:r>
        <w:t xml:space="preserve">   OCTAVIAN    </w:t>
      </w:r>
      <w:r>
        <w:t xml:space="preserve">   GRACCHUS    </w:t>
      </w:r>
      <w:r>
        <w:t xml:space="preserve">   EMPEROR    </w:t>
      </w:r>
      <w:r>
        <w:t xml:space="preserve">   MARK ANTONY    </w:t>
      </w:r>
      <w:r>
        <w:t xml:space="preserve">   CARTHAGE    </w:t>
      </w:r>
      <w:r>
        <w:t xml:space="preserve">   CAESAR    </w:t>
      </w:r>
      <w:r>
        <w:t xml:space="preserve">   POMPEY    </w:t>
      </w:r>
      <w:r>
        <w:t xml:space="preserve">   HANNIBAL    </w:t>
      </w:r>
      <w:r>
        <w:t xml:space="preserve">   TIBER    </w:t>
      </w:r>
      <w:r>
        <w:t xml:space="preserve">   LATIN    </w:t>
      </w:r>
      <w:r>
        <w:t xml:space="preserve">   ETRUSCAN    </w:t>
      </w:r>
      <w:r>
        <w:t xml:space="preserve">   TIUMVIRATE    </w:t>
      </w:r>
      <w:r>
        <w:t xml:space="preserve">   PLEBIAN    </w:t>
      </w:r>
      <w:r>
        <w:t xml:space="preserve">   TIBUNE    </w:t>
      </w:r>
      <w:r>
        <w:t xml:space="preserve">   DICTATOR    </w:t>
      </w:r>
      <w:r>
        <w:t xml:space="preserve">   CONSUL    </w:t>
      </w:r>
      <w:r>
        <w:t xml:space="preserve">   PATRICIAN    </w:t>
      </w:r>
      <w:r>
        <w:t xml:space="preserve">   REPUBLIC    </w:t>
      </w:r>
      <w:r>
        <w:t xml:space="preserve">   SENATE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 the Republic</dc:title>
  <dcterms:created xsi:type="dcterms:W3CDTF">2021-10-11T15:44:05Z</dcterms:created>
  <dcterms:modified xsi:type="dcterms:W3CDTF">2021-10-11T15:44:05Z</dcterms:modified>
</cp:coreProperties>
</file>