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epistle    </w:t>
      </w:r>
      <w:r>
        <w:t xml:space="preserve">   messiah    </w:t>
      </w:r>
      <w:r>
        <w:t xml:space="preserve">   disciple    </w:t>
      </w:r>
      <w:r>
        <w:t xml:space="preserve">   martyr    </w:t>
      </w:r>
      <w:r>
        <w:t xml:space="preserve">   JESUS    </w:t>
      </w:r>
      <w:r>
        <w:t xml:space="preserve">   province    </w:t>
      </w:r>
      <w:r>
        <w:t xml:space="preserve">   aqueduct    </w:t>
      </w:r>
      <w:r>
        <w:t xml:space="preserve">   Pax Romana    </w:t>
      </w:r>
      <w:r>
        <w:t xml:space="preserve">   colosseum    </w:t>
      </w:r>
      <w:r>
        <w:t xml:space="preserve">   constantine    </w:t>
      </w:r>
      <w:r>
        <w:t xml:space="preserve">   inflation    </w:t>
      </w:r>
      <w:r>
        <w:t xml:space="preserve">   mercenary    </w:t>
      </w:r>
      <w:r>
        <w:t xml:space="preserve">   circus    </w:t>
      </w:r>
      <w:r>
        <w:t xml:space="preserve">   gladiator    </w:t>
      </w:r>
      <w:r>
        <w:t xml:space="preserve">   villa    </w:t>
      </w:r>
      <w:r>
        <w:t xml:space="preserve">   patrician    </w:t>
      </w:r>
      <w:r>
        <w:t xml:space="preserve">   consul    </w:t>
      </w:r>
      <w:r>
        <w:t xml:space="preserve">   plebeian    </w:t>
      </w:r>
      <w:r>
        <w:t xml:space="preserve">   dictator    </w:t>
      </w:r>
      <w:r>
        <w:t xml:space="preserve">   republic    </w:t>
      </w:r>
      <w:r>
        <w:t xml:space="preserve">   veto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word</dc:title>
  <dcterms:created xsi:type="dcterms:W3CDTF">2021-10-11T15:43:43Z</dcterms:created>
  <dcterms:modified xsi:type="dcterms:W3CDTF">2021-10-11T15:43:43Z</dcterms:modified>
</cp:coreProperties>
</file>