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Matramony    </w:t>
      </w:r>
      <w:r>
        <w:t xml:space="preserve">   Verona    </w:t>
      </w:r>
      <w:r>
        <w:t xml:space="preserve">   Love at First Sight    </w:t>
      </w:r>
      <w:r>
        <w:t xml:space="preserve">   tybalt    </w:t>
      </w:r>
      <w:r>
        <w:t xml:space="preserve">   Suicide    </w:t>
      </w:r>
      <w:r>
        <w:t xml:space="preserve">   Mercutio    </w:t>
      </w:r>
      <w:r>
        <w:t xml:space="preserve">   Benvolio    </w:t>
      </w:r>
      <w:r>
        <w:t xml:space="preserve">   Dagger    </w:t>
      </w:r>
      <w:r>
        <w:t xml:space="preserve">   Poison    </w:t>
      </w:r>
      <w:r>
        <w:t xml:space="preserve">   Paris    </w:t>
      </w:r>
      <w:r>
        <w:t xml:space="preserve">   Feud    </w:t>
      </w:r>
      <w:r>
        <w:t xml:space="preserve">   Friar Lawrence    </w:t>
      </w:r>
      <w:r>
        <w:t xml:space="preserve">   Nurse    </w:t>
      </w:r>
      <w:r>
        <w:t xml:space="preserve">   star crossed lovers    </w:t>
      </w:r>
      <w:r>
        <w:t xml:space="preserve">   Juliet    </w:t>
      </w:r>
      <w:r>
        <w:t xml:space="preserve">   Romeo    </w:t>
      </w:r>
      <w:r>
        <w:t xml:space="preserve">   Montague    </w:t>
      </w:r>
      <w:r>
        <w:t xml:space="preserve">   Capulet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2021-10-11T15:45:43Z</dcterms:created>
  <dcterms:modified xsi:type="dcterms:W3CDTF">2021-10-11T15:45:43Z</dcterms:modified>
</cp:coreProperties>
</file>