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Romeo and Juliet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Juliet's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truth teller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Capulet want to marry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supposed to tell Romeo about Juliet's and Friar Laurence plan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killed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killed Tybalt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killed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very famous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long did the play last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man who miss-informed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 what day in the play did they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did Romeo and Juliet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Jokester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punishment for fighting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town Romeo was banished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Juliet 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play this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killed Mercutio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Romeo go to with his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men wore instead of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Star-Cross-Lovers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Romeo met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religion the two families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car giver for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Died of grief and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Juliet's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cocky and aggressive person that likes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Romeo's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age of Romeo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2021-10-11T15:45:09Z</dcterms:created>
  <dcterms:modified xsi:type="dcterms:W3CDTF">2021-10-11T15:45:09Z</dcterms:modified>
</cp:coreProperties>
</file>