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         challenges Romeo to a fight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 and Juliet was written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Instead Juliet marries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wanted to marry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agrees to marry Romeo and Juliet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Lord Capulet is the farther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Romeo's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turns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banishes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Paris attempt to arrest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Romeo is banished and goes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kills them self with poison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Romeo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Romeo's cousin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2021-10-11T15:46:48Z</dcterms:created>
  <dcterms:modified xsi:type="dcterms:W3CDTF">2021-10-11T15:46:48Z</dcterms:modified>
</cp:coreProperties>
</file>