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Juliet: Act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Deceitful and unreliable scoundrel.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soft, moist mass of bread, meat, or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journey taken for pleasure.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nymph who yearned  for Narcissus until nothing but her voice remained.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attribute or give credit.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Deep-seated, often mutual hatred.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wise saying.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summon into existence.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express grief for.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chant used in conjuring.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Dwelling place for monks.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priest/monk.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discontinue a session; to defer.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tell a joke.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Juliet: Act 2</dc:title>
  <dcterms:created xsi:type="dcterms:W3CDTF">2021-10-11T15:47:11Z</dcterms:created>
  <dcterms:modified xsi:type="dcterms:W3CDTF">2021-10-11T15:47:11Z</dcterms:modified>
</cp:coreProperties>
</file>