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deeply agitated especially from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Romeo’s dedicated servant, who brings Romeo the news of Juliet’s death, unaware that her death is a ruse.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Montague’s nephew, Romeo’s cousin and thoughtful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extreme poverty or destitution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speak about unimportant matters rapidly and incessantly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medical dressing spread on a cloth and applied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instance of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unpleasantly cool and 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 kinsman to the Prince, and Romeo’s close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The son and heir of Montague and Lady Montague.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A Franciscan friar charged by Friar Lawrence with taking the news of Juliet’s false death to Romeo in Mantua.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tastelessly 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Romeo’s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Juliet’s mother, Capulet’s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formally reject or disavow a formerly held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Father of Juliet, husband of Lady Capulet.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Prince of Verona.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Capulet, Juliet’s cousin on her mother’s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daughter of Capulet and Lady Capulet.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foreboding about what is about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 in agreement and in secret towards a deceitful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marries the impassioned lovers in hopes that the union might eventually bring peace to Verona.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Romeo's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memorization by repetition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cheap showy jewelry or ornament on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woman with whom Romeo is infatuated at the beginning of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walk heavily and firmly, as when weary, or through mud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break apart or in two, using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Montague’s servant, who fights with Sampson and Gregory in the first scene of the play.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concise and full of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kinsman of the Prince, and the suitor of Juliet most preferred by Capulet.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gauze fabric with an extremely fine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dead and rotting body of an animal; unfit for human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characteristic parts of a person's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covered with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woman's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The woman who breast-fed Juliet when she was a baby and has cared for Juliet her entire life.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2021-10-11T15:43:42Z</dcterms:created>
  <dcterms:modified xsi:type="dcterms:W3CDTF">2021-10-11T15:43:42Z</dcterms:modified>
</cp:coreProperties>
</file>