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Lady Montague    </w:t>
      </w:r>
      <w:r>
        <w:t xml:space="preserve">   Lady Capulet    </w:t>
      </w:r>
      <w:r>
        <w:t xml:space="preserve">   minion    </w:t>
      </w:r>
      <w:r>
        <w:t xml:space="preserve">   mischance    </w:t>
      </w:r>
      <w:r>
        <w:t xml:space="preserve">   baleful    </w:t>
      </w:r>
      <w:r>
        <w:t xml:space="preserve">   conspire    </w:t>
      </w:r>
      <w:r>
        <w:t xml:space="preserve">   carrion    </w:t>
      </w:r>
      <w:r>
        <w:t xml:space="preserve">   sunder    </w:t>
      </w:r>
      <w:r>
        <w:t xml:space="preserve">   prate    </w:t>
      </w:r>
      <w:r>
        <w:t xml:space="preserve">   presage    </w:t>
      </w:r>
      <w:r>
        <w:t xml:space="preserve">   distraught    </w:t>
      </w:r>
      <w:r>
        <w:t xml:space="preserve">   poultice    </w:t>
      </w:r>
      <w:r>
        <w:t xml:space="preserve">   peruse    </w:t>
      </w:r>
      <w:r>
        <w:t xml:space="preserve">   penury    </w:t>
      </w:r>
      <w:r>
        <w:t xml:space="preserve">   dank    </w:t>
      </w:r>
      <w:r>
        <w:t xml:space="preserve">   forswear    </w:t>
      </w:r>
      <w:r>
        <w:t xml:space="preserve">   misadventure    </w:t>
      </w:r>
      <w:r>
        <w:t xml:space="preserve">   canker    </w:t>
      </w:r>
      <w:r>
        <w:t xml:space="preserve">   lineament    </w:t>
      </w:r>
      <w:r>
        <w:t xml:space="preserve">   gory    </w:t>
      </w:r>
      <w:r>
        <w:t xml:space="preserve">   bauble    </w:t>
      </w:r>
      <w:r>
        <w:t xml:space="preserve">   gossamer    </w:t>
      </w:r>
      <w:r>
        <w:t xml:space="preserve">   garish    </w:t>
      </w:r>
      <w:r>
        <w:t xml:space="preserve">   rote    </w:t>
      </w:r>
      <w:r>
        <w:t xml:space="preserve">   paramour    </w:t>
      </w:r>
      <w:r>
        <w:t xml:space="preserve">   trudge    </w:t>
      </w:r>
      <w:r>
        <w:t xml:space="preserve">   braggart    </w:t>
      </w:r>
      <w:r>
        <w:t xml:space="preserve">   jocund    </w:t>
      </w:r>
      <w:r>
        <w:t xml:space="preserve">   sententious    </w:t>
      </w:r>
      <w:r>
        <w:t xml:space="preserve">   bawdy    </w:t>
      </w:r>
      <w:r>
        <w:t xml:space="preserve">   drivel    </w:t>
      </w:r>
      <w:r>
        <w:t xml:space="preserve">   waddle    </w:t>
      </w:r>
      <w:r>
        <w:t xml:space="preserve">   dowdy    </w:t>
      </w:r>
      <w:r>
        <w:t xml:space="preserve">   amble    </w:t>
      </w:r>
      <w:r>
        <w:t xml:space="preserve">   doff    </w:t>
      </w:r>
      <w:r>
        <w:t xml:space="preserve">   Rosaline    </w:t>
      </w:r>
      <w:r>
        <w:t xml:space="preserve">   Abram    </w:t>
      </w:r>
      <w:r>
        <w:t xml:space="preserve">   Balthasar    </w:t>
      </w:r>
      <w:r>
        <w:t xml:space="preserve">   FriarJohn    </w:t>
      </w:r>
      <w:r>
        <w:t xml:space="preserve">   Prince Escalus    </w:t>
      </w:r>
      <w:r>
        <w:t xml:space="preserve">   paris    </w:t>
      </w:r>
      <w:r>
        <w:t xml:space="preserve">   montague    </w:t>
      </w:r>
      <w:r>
        <w:t xml:space="preserve">   capulet    </w:t>
      </w:r>
      <w:r>
        <w:t xml:space="preserve">   Friar Lawrence    </w:t>
      </w:r>
      <w:r>
        <w:t xml:space="preserve">   Nurse    </w:t>
      </w:r>
      <w:r>
        <w:t xml:space="preserve">   Benvolio    </w:t>
      </w:r>
      <w:r>
        <w:t xml:space="preserve">   Mercutio    </w:t>
      </w:r>
      <w:r>
        <w:t xml:space="preserve">   Tybalt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2021-10-11T15:44:05Z</dcterms:created>
  <dcterms:modified xsi:type="dcterms:W3CDTF">2021-10-11T15:44:05Z</dcterms:modified>
</cp:coreProperties>
</file>