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Romeo &amp; Juliet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person whogives Juliet the potion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While he is banished, Romeo gets news that Juliet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Tybalt is Juliet's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Juliet's last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"Never was a story of more woe than this of Juliet and her Romeo" is the _____ line of the play.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Juliet's father calls her a _______ wretch.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Romeo's first love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first suggested that Romeo and Juliet get married?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Romeo and his friends go to the party, they wear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fights with Tybalt?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Romeo's last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In the end, the two families decide to make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he killed Tybalt, Romeo called himself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place where the play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Tybalt kills Mercutio by ______ him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Juliet's parents want her to marry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 goes to the party with Mercutio 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 Romeo, Romeo, _________ art thou Romeo?"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At the party, who does Juliet's father tell to 'play'?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Romeo sneaks through the Capulet's garden after the party, he finds Juliet at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Romeo is banished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banished Romeo?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After taking the potion, Juliet is put in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Juliet says that Romeo kisses by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"O, happy______, this is thy sheath."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&amp; Juliet </dc:title>
  <dcterms:created xsi:type="dcterms:W3CDTF">2021-10-11T15:45:16Z</dcterms:created>
  <dcterms:modified xsi:type="dcterms:W3CDTF">2021-10-11T15:45:16Z</dcterms:modified>
</cp:coreProperties>
</file>