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Mercutio    </w:t>
      </w:r>
      <w:r>
        <w:t xml:space="preserve">   tybalt    </w:t>
      </w:r>
      <w:r>
        <w:t xml:space="preserve">   Nurse    </w:t>
      </w:r>
      <w:r>
        <w:t xml:space="preserve">   Rosaline    </w:t>
      </w:r>
      <w:r>
        <w:t xml:space="preserve">   The Montegues    </w:t>
      </w:r>
      <w:r>
        <w:t xml:space="preserve">   Lady Capulet    </w:t>
      </w:r>
      <w:r>
        <w:t xml:space="preserve">   Paris    </w:t>
      </w:r>
      <w:r>
        <w:t xml:space="preserve">   Friar Laurence    </w:t>
      </w:r>
      <w:r>
        <w:t xml:space="preserve">   juliet    </w:t>
      </w:r>
      <w:r>
        <w:t xml:space="preserve">   verona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</dc:title>
  <dcterms:created xsi:type="dcterms:W3CDTF">2021-10-11T15:43:54Z</dcterms:created>
  <dcterms:modified xsi:type="dcterms:W3CDTF">2021-10-11T15:43:54Z</dcterms:modified>
</cp:coreProperties>
</file>