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&amp; Juliet Act V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effectively oppose or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Extreme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send way with promptness and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Skin (ex. Dermatology)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(Ex.Democracy)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Strictness, severity or harshness in dealing with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completely occupies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read or to examine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foreshadows a future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Unfavorable; unfortunate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Placed in a grave or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Courteous and gracious; friendly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 Act V Vocabulary</dc:title>
  <dcterms:created xsi:type="dcterms:W3CDTF">2021-10-11T15:44:40Z</dcterms:created>
  <dcterms:modified xsi:type="dcterms:W3CDTF">2021-10-11T15:44:40Z</dcterms:modified>
</cp:coreProperties>
</file>