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&amp; Juliet: Literary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use of hints or clues to suggest what is to 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Comparison between two unlike things; does NOT use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descriptive adjective or phrase used to characterize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short speech made by a character to others on the stage or to the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play on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reference in one work of literature to a person, place, or event in another work of literature or in history, art, or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unrhymed iambic pentameter:  ________ 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extended comparison showing the similarities between two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Opposite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long speech by a character to other characters on the stage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contrast between what the audience knows and what a character does not know:  _________________ irony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 consecutive lines of poetry that rhyme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mistaken use of a word in place of a similar sounding one;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Giving human characteristics to a non-human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Combination of contradictory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Humor in a tragedy that is intended to break the tension;  comic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Contrast between what is said and what is meant: _______ irony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14 lined poem written in iambic pentameter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long speech by a character who is alone on stage; tells the characters innermost 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comparison between two unlike thing; uses "like" or "as" to compare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&amp; Juliet: Literary Terms</dc:title>
  <dcterms:created xsi:type="dcterms:W3CDTF">2021-10-11T15:44:38Z</dcterms:created>
  <dcterms:modified xsi:type="dcterms:W3CDTF">2021-10-11T15:44:38Z</dcterms:modified>
</cp:coreProperties>
</file>